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BC0" w:rsidRPr="00320E1D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:rsidR="00C03FF1" w:rsidRPr="00320E1D" w:rsidRDefault="00C03FF1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E1D">
        <w:rPr>
          <w:rFonts w:ascii="Times New Roman" w:hAnsi="Times New Roman"/>
          <w:b/>
          <w:sz w:val="24"/>
          <w:szCs w:val="24"/>
        </w:rPr>
        <w:t>ДК 021:2015:</w:t>
      </w:r>
      <w:r w:rsidR="00320E1D" w:rsidRPr="00320E1D">
        <w:t xml:space="preserve"> </w:t>
      </w:r>
      <w:r w:rsidR="00320E1D" w:rsidRPr="00320E1D">
        <w:rPr>
          <w:rFonts w:ascii="Times New Roman" w:hAnsi="Times New Roman"/>
          <w:b/>
          <w:sz w:val="24"/>
          <w:szCs w:val="24"/>
        </w:rPr>
        <w:t>15320000-7</w:t>
      </w:r>
      <w:r w:rsidRPr="00320E1D">
        <w:rPr>
          <w:rFonts w:ascii="Times New Roman" w:hAnsi="Times New Roman"/>
          <w:b/>
          <w:sz w:val="24"/>
          <w:szCs w:val="24"/>
        </w:rPr>
        <w:t>–</w:t>
      </w:r>
      <w:r w:rsidRPr="00320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E1D" w:rsidRPr="00320E1D">
        <w:rPr>
          <w:rFonts w:ascii="Times New Roman" w:hAnsi="Times New Roman"/>
          <w:b/>
          <w:sz w:val="24"/>
          <w:szCs w:val="24"/>
        </w:rPr>
        <w:t> Фруктові та овочеві соки</w:t>
      </w:r>
      <w:r w:rsidRPr="00320E1D">
        <w:rPr>
          <w:rFonts w:ascii="Times New Roman" w:hAnsi="Times New Roman"/>
          <w:b/>
          <w:sz w:val="24"/>
          <w:szCs w:val="24"/>
        </w:rPr>
        <w:t xml:space="preserve"> (</w:t>
      </w:r>
      <w:r w:rsidRPr="00320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E1D" w:rsidRPr="00320E1D">
        <w:rPr>
          <w:rFonts w:ascii="Times New Roman" w:hAnsi="Times New Roman"/>
          <w:b/>
          <w:bCs/>
          <w:sz w:val="24"/>
          <w:szCs w:val="24"/>
        </w:rPr>
        <w:t xml:space="preserve">Сік фруктовий, фас. 0,2 л.) </w:t>
      </w:r>
    </w:p>
    <w:p w:rsidR="00320E1D" w:rsidRPr="00320E1D" w:rsidRDefault="00320E1D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F80" w:rsidRPr="00320E1D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="001C62C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:  </w:t>
      </w:r>
      <w:r w:rsidR="00746CA3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UA-2023-10-16-013206-a</w:t>
      </w:r>
    </w:p>
    <w:p w:rsidR="00E65479" w:rsidRPr="00320E1D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806" w:rsidRPr="00C03FF1" w:rsidRDefault="00B63806" w:rsidP="00B6380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>
        <w:rPr>
          <w:rFonts w:ascii="Times New Roman" w:hAnsi="Times New Roman"/>
          <w:sz w:val="24"/>
          <w:szCs w:val="24"/>
        </w:rPr>
        <w:t>з</w:t>
      </w:r>
      <w:r w:rsidRPr="00FA6F6A">
        <w:rPr>
          <w:rFonts w:ascii="Times New Roman" w:hAnsi="Times New Roman"/>
          <w:sz w:val="24"/>
          <w:szCs w:val="24"/>
        </w:rPr>
        <w:t xml:space="preserve"> метою забезпечення організації харчування громадян, які знаходяться під тимчасовим </w:t>
      </w:r>
      <w:r w:rsidRPr="002871C7">
        <w:rPr>
          <w:rFonts w:ascii="Times New Roman" w:hAnsi="Times New Roman"/>
          <w:sz w:val="24"/>
          <w:szCs w:val="24"/>
        </w:rPr>
        <w:t xml:space="preserve">соціальним захистом, на базі закладів загальної середньої освіти комунальної форми власності міста Харкова та учнів, які навчаються за очною формою навчання в умовах воєнного стану в рамках реалізації рішення 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2871C7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2871C7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 w:rsidRPr="002871C7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 w:rsidRPr="002871C7">
        <w:rPr>
          <w:rFonts w:ascii="Times New Roman" w:hAnsi="Times New Roman"/>
          <w:sz w:val="24"/>
          <w:szCs w:val="24"/>
        </w:rPr>
        <w:t>міської ради 8 скликання від 17.11.2022№ 285/22 «Про бюджет Харківської міської територіальної  громади на 2023 рік»,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3806" w:rsidRPr="00C03FF1" w:rsidRDefault="00B63806" w:rsidP="00B6380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806" w:rsidRDefault="00B63806" w:rsidP="00B6380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P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44 від 08.09.2023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 w:rsidRPr="00334E8D">
        <w:rPr>
          <w:rFonts w:ascii="Times New Roman" w:hAnsi="Times New Roman"/>
          <w:sz w:val="24"/>
          <w:szCs w:val="24"/>
        </w:rPr>
        <w:t xml:space="preserve">(  рішення 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334E8D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334E8D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B63806" w:rsidRPr="00334E8D" w:rsidRDefault="00B63806" w:rsidP="00B6380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E1D" w:rsidRDefault="00320E1D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4A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AB0">
        <w:rPr>
          <w:rFonts w:ascii="Times New Roman" w:eastAsia="Times New Roman" w:hAnsi="Times New Roman"/>
          <w:sz w:val="24"/>
          <w:szCs w:val="24"/>
          <w:lang w:val="ru-RU" w:eastAsia="ru-RU"/>
        </w:rPr>
        <w:t>519712,00</w:t>
      </w:r>
      <w:r w:rsidR="00972A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7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C9B" w:rsidRDefault="004D4C9B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972AB0" w:rsidRPr="00C03FF1" w:rsidRDefault="00972AB0" w:rsidP="00972A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972AB0" w:rsidRPr="00F41A65" w:rsidRDefault="00F41A65" w:rsidP="00F41A6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A6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</w:t>
      </w:r>
      <w:proofErr w:type="spellStart"/>
      <w:r w:rsidRPr="00F41A65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r w:rsidR="00972AB0" w:rsidRPr="00F41A65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spellEnd"/>
      <w:r w:rsidR="00972AB0" w:rsidRPr="00F41A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фруктовий, пастеризований, </w:t>
      </w:r>
      <w:proofErr w:type="gramStart"/>
      <w:r w:rsidR="00972AB0" w:rsidRPr="00F41A65">
        <w:rPr>
          <w:rFonts w:ascii="Times New Roman" w:eastAsia="Times New Roman" w:hAnsi="Times New Roman"/>
          <w:b/>
          <w:sz w:val="24"/>
          <w:szCs w:val="24"/>
          <w:lang w:eastAsia="ru-RU"/>
        </w:rPr>
        <w:t>фас.,</w:t>
      </w:r>
      <w:proofErr w:type="gramEnd"/>
      <w:r w:rsidR="00972AB0" w:rsidRPr="00F41A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0,2 л.:</w:t>
      </w:r>
    </w:p>
    <w:p w:rsidR="00972AB0" w:rsidRDefault="00972AB0" w:rsidP="00972A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11,30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13,50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12,30+10,59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)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000724">
        <w:rPr>
          <w:rFonts w:ascii="Times New Roman" w:eastAsia="Times New Roman" w:hAnsi="Times New Roman"/>
          <w:b/>
          <w:sz w:val="24"/>
          <w:szCs w:val="24"/>
          <w:lang w:eastAsia="ru-RU"/>
        </w:rPr>
        <w:t>11,92 грн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20E1D" w:rsidRPr="00C03FF1" w:rsidRDefault="00320E1D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Default="006C7939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635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становить:</w:t>
      </w:r>
      <w:r w:rsidR="001C6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AB0" w:rsidRDefault="00972AB0" w:rsidP="00972A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11,92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3 600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519712,00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80799" w:rsidRDefault="00680799" w:rsidP="00680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Уповноважена особа                                                     Людмила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Ніконенко</w:t>
      </w:r>
      <w:proofErr w:type="spellEnd"/>
    </w:p>
    <w:p w:rsidR="00680799" w:rsidRDefault="00680799" w:rsidP="00680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99" w:rsidRDefault="00680799" w:rsidP="00680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Default="00791F4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Default="00791F4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Default="00791F4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Default="00791F4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A6DE3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726B"/>
    <w:multiLevelType w:val="hybridMultilevel"/>
    <w:tmpl w:val="301CFD26"/>
    <w:lvl w:ilvl="0" w:tplc="DDBE3E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05FC3"/>
    <w:rsid w:val="001149A0"/>
    <w:rsid w:val="00137264"/>
    <w:rsid w:val="0014474E"/>
    <w:rsid w:val="00146C3E"/>
    <w:rsid w:val="0015274D"/>
    <w:rsid w:val="001668BF"/>
    <w:rsid w:val="0018336A"/>
    <w:rsid w:val="00197F09"/>
    <w:rsid w:val="001C62C0"/>
    <w:rsid w:val="001E4591"/>
    <w:rsid w:val="001E6729"/>
    <w:rsid w:val="001F3A51"/>
    <w:rsid w:val="00204038"/>
    <w:rsid w:val="00214C14"/>
    <w:rsid w:val="00222D54"/>
    <w:rsid w:val="002455B7"/>
    <w:rsid w:val="002F7D8B"/>
    <w:rsid w:val="00320E1D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3A6DE3"/>
    <w:rsid w:val="003C17CC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46E6B"/>
    <w:rsid w:val="00653CE2"/>
    <w:rsid w:val="00661C3C"/>
    <w:rsid w:val="00680799"/>
    <w:rsid w:val="00686206"/>
    <w:rsid w:val="00691B46"/>
    <w:rsid w:val="00696B51"/>
    <w:rsid w:val="006A1BE5"/>
    <w:rsid w:val="006C7939"/>
    <w:rsid w:val="006D6144"/>
    <w:rsid w:val="0071711D"/>
    <w:rsid w:val="00746CA3"/>
    <w:rsid w:val="007566F1"/>
    <w:rsid w:val="007577F6"/>
    <w:rsid w:val="00772C36"/>
    <w:rsid w:val="007817FA"/>
    <w:rsid w:val="00791F4C"/>
    <w:rsid w:val="007A1D9A"/>
    <w:rsid w:val="007D09C8"/>
    <w:rsid w:val="0081027A"/>
    <w:rsid w:val="00857F61"/>
    <w:rsid w:val="008920DD"/>
    <w:rsid w:val="00896952"/>
    <w:rsid w:val="008B26F8"/>
    <w:rsid w:val="008B3198"/>
    <w:rsid w:val="008C72F7"/>
    <w:rsid w:val="008F241F"/>
    <w:rsid w:val="008F5E5E"/>
    <w:rsid w:val="00967420"/>
    <w:rsid w:val="00970AC8"/>
    <w:rsid w:val="00972AB0"/>
    <w:rsid w:val="00996635"/>
    <w:rsid w:val="009A09BD"/>
    <w:rsid w:val="009D0F15"/>
    <w:rsid w:val="009F2D9D"/>
    <w:rsid w:val="009F610E"/>
    <w:rsid w:val="00A31BC0"/>
    <w:rsid w:val="00A614DA"/>
    <w:rsid w:val="00A83726"/>
    <w:rsid w:val="00A8635E"/>
    <w:rsid w:val="00AB3C0E"/>
    <w:rsid w:val="00AC2949"/>
    <w:rsid w:val="00B12373"/>
    <w:rsid w:val="00B44B35"/>
    <w:rsid w:val="00B6060F"/>
    <w:rsid w:val="00B63806"/>
    <w:rsid w:val="00B7224A"/>
    <w:rsid w:val="00BC0197"/>
    <w:rsid w:val="00BC6322"/>
    <w:rsid w:val="00C01FE1"/>
    <w:rsid w:val="00C03FF1"/>
    <w:rsid w:val="00C245CD"/>
    <w:rsid w:val="00C50EBF"/>
    <w:rsid w:val="00C754CA"/>
    <w:rsid w:val="00C819C9"/>
    <w:rsid w:val="00CB3434"/>
    <w:rsid w:val="00CF27F1"/>
    <w:rsid w:val="00D417A2"/>
    <w:rsid w:val="00D641D7"/>
    <w:rsid w:val="00D86CE2"/>
    <w:rsid w:val="00DA30E1"/>
    <w:rsid w:val="00DD4E4A"/>
    <w:rsid w:val="00E33508"/>
    <w:rsid w:val="00E33FD8"/>
    <w:rsid w:val="00E65479"/>
    <w:rsid w:val="00EA7A3B"/>
    <w:rsid w:val="00ED2361"/>
    <w:rsid w:val="00F41A65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30706-7EBF-4FDC-A971-6EBC991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7CC"/>
    <w:rPr>
      <w:rFonts w:ascii="Tahoma" w:hAnsi="Tahoma" w:cs="Tahoma"/>
      <w:sz w:val="16"/>
      <w:szCs w:val="16"/>
      <w:lang w:val="uk-UA" w:eastAsia="en-US"/>
    </w:rPr>
  </w:style>
  <w:style w:type="character" w:styleId="a9">
    <w:name w:val="FollowedHyperlink"/>
    <w:basedOn w:val="a0"/>
    <w:uiPriority w:val="99"/>
    <w:semiHidden/>
    <w:unhideWhenUsed/>
    <w:rsid w:val="003C17CC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B63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Інна Олександрівна</cp:lastModifiedBy>
  <cp:revision>16</cp:revision>
  <cp:lastPrinted>2021-03-19T09:14:00Z</cp:lastPrinted>
  <dcterms:created xsi:type="dcterms:W3CDTF">2023-09-08T06:33:00Z</dcterms:created>
  <dcterms:modified xsi:type="dcterms:W3CDTF">2023-10-18T09:36:00Z</dcterms:modified>
</cp:coreProperties>
</file>